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448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Панова Петра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имеющего,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Панов П.В.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86293891/3167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Панов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суду пояснил, что 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23.05.2023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29.08.2023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30.10.2023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23.05.2023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Пановым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366503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86293891/3167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признание вины,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Ввиду того, что </w:t>
      </w:r>
      <w:r>
        <w:rPr>
          <w:rFonts w:ascii="Times New Roman" w:eastAsia="Times New Roman" w:hAnsi="Times New Roman" w:cs="Times New Roman"/>
          <w:sz w:val="26"/>
          <w:szCs w:val="26"/>
        </w:rPr>
        <w:t>Панов П.В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ранее неоднократно привлекался к административной ответственности, штрафы не оплачивает,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предупреждения совершения новых правонарушений как самим правонарушителем, так и другими лицами,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Панову П.В</w:t>
      </w:r>
      <w:r>
        <w:rPr>
          <w:rFonts w:ascii="Times New Roman" w:eastAsia="Times New Roman" w:hAnsi="Times New Roman" w:cs="Times New Roman"/>
          <w:sz w:val="26"/>
          <w:szCs w:val="26"/>
        </w:rPr>
        <w:t>.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Петра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2rplc-9">
    <w:name w:val="cat-UserDefined grp-22 rplc-9"/>
    <w:basedOn w:val="DefaultParagraphFont"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UserDefinedgrp-23rplc-18">
    <w:name w:val="cat-UserDefined grp-23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